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02" w:rsidRDefault="00510302" w:rsidP="00510302">
      <w:pPr>
        <w:pStyle w:val="Corpodetexto"/>
        <w:spacing w:after="0"/>
        <w:jc w:val="center"/>
        <w:rPr>
          <w:rFonts w:cs="Arial"/>
          <w:b/>
        </w:rPr>
      </w:pPr>
      <w:r w:rsidRPr="007E6BF4">
        <w:rPr>
          <w:rFonts w:cs="Arial"/>
          <w:b/>
        </w:rPr>
        <w:t>AUTORIZAÇÃO PARA USO DE NOME e IMAGEM</w:t>
      </w:r>
    </w:p>
    <w:p w:rsidR="00510302" w:rsidRPr="007E6BF4" w:rsidRDefault="00510302" w:rsidP="00510302">
      <w:pPr>
        <w:pStyle w:val="Corpodetexto"/>
        <w:spacing w:after="0"/>
        <w:rPr>
          <w:rFonts w:cs="Arial"/>
          <w:b/>
        </w:rPr>
      </w:pPr>
    </w:p>
    <w:p w:rsidR="00510302" w:rsidRPr="007E6BF4" w:rsidRDefault="00510302" w:rsidP="00510302">
      <w:pPr>
        <w:spacing w:after="0"/>
        <w:ind w:firstLine="708"/>
        <w:jc w:val="both"/>
        <w:rPr>
          <w:rFonts w:ascii="Arial" w:hAnsi="Arial" w:cs="Arial"/>
        </w:rPr>
      </w:pPr>
      <w:r w:rsidRPr="007E6BF4">
        <w:rPr>
          <w:rFonts w:ascii="Arial" w:hAnsi="Arial" w:cs="Arial"/>
        </w:rPr>
        <w:t xml:space="preserve">Pela presente e na melhor forma de direito, eu, ___________________________________________________, matrícula nº ______________________________, portador da cédula de identidade nº ____________________________ e do CPF nº _____________________ abaixo assinado, </w:t>
      </w:r>
    </w:p>
    <w:p w:rsidR="00510302" w:rsidRPr="007E6BF4" w:rsidRDefault="00510302" w:rsidP="00510302">
      <w:pPr>
        <w:spacing w:after="240"/>
        <w:ind w:firstLine="708"/>
        <w:jc w:val="both"/>
        <w:rPr>
          <w:rFonts w:ascii="Arial" w:hAnsi="Arial" w:cs="Arial"/>
          <w:b/>
          <w:sz w:val="24"/>
        </w:rPr>
      </w:pPr>
      <w:r w:rsidRPr="007E6BF4">
        <w:rPr>
          <w:rFonts w:ascii="Arial" w:hAnsi="Arial" w:cs="Arial"/>
          <w:b/>
          <w:sz w:val="24"/>
        </w:rPr>
        <w:t xml:space="preserve">AUTORIZO </w:t>
      </w:r>
      <w:proofErr w:type="gramStart"/>
      <w:r w:rsidRPr="007E6BF4">
        <w:rPr>
          <w:rFonts w:ascii="Arial" w:hAnsi="Arial" w:cs="Arial"/>
          <w:b/>
          <w:sz w:val="24"/>
        </w:rPr>
        <w:t xml:space="preserve">(  </w:t>
      </w:r>
      <w:proofErr w:type="gramEnd"/>
      <w:r w:rsidRPr="007E6BF4">
        <w:rPr>
          <w:rFonts w:ascii="Arial" w:hAnsi="Arial" w:cs="Arial"/>
          <w:b/>
          <w:sz w:val="24"/>
        </w:rPr>
        <w:t xml:space="preserve"> )</w:t>
      </w:r>
    </w:p>
    <w:p w:rsidR="00510302" w:rsidRPr="007E6BF4" w:rsidRDefault="00510302" w:rsidP="00510302">
      <w:pPr>
        <w:spacing w:after="240"/>
        <w:ind w:firstLine="708"/>
        <w:jc w:val="both"/>
        <w:rPr>
          <w:rFonts w:ascii="Arial" w:hAnsi="Arial" w:cs="Arial"/>
          <w:b/>
          <w:sz w:val="24"/>
        </w:rPr>
      </w:pPr>
      <w:r w:rsidRPr="007E6BF4">
        <w:rPr>
          <w:rFonts w:ascii="Arial" w:hAnsi="Arial" w:cs="Arial"/>
          <w:b/>
          <w:sz w:val="24"/>
        </w:rPr>
        <w:t xml:space="preserve">NÃO AUTORIZO </w:t>
      </w:r>
      <w:proofErr w:type="gramStart"/>
      <w:r w:rsidRPr="007E6BF4">
        <w:rPr>
          <w:rFonts w:ascii="Arial" w:hAnsi="Arial" w:cs="Arial"/>
          <w:b/>
          <w:sz w:val="24"/>
        </w:rPr>
        <w:t xml:space="preserve">(  </w:t>
      </w:r>
      <w:proofErr w:type="gramEnd"/>
      <w:r w:rsidRPr="007E6BF4">
        <w:rPr>
          <w:rFonts w:ascii="Arial" w:hAnsi="Arial" w:cs="Arial"/>
          <w:b/>
          <w:sz w:val="24"/>
        </w:rPr>
        <w:t xml:space="preserve"> ) </w:t>
      </w:r>
    </w:p>
    <w:p w:rsidR="00510302" w:rsidRPr="004E755F" w:rsidRDefault="00510302" w:rsidP="00510302">
      <w:pPr>
        <w:ind w:firstLine="708"/>
        <w:jc w:val="both"/>
        <w:rPr>
          <w:rFonts w:ascii="Arial" w:hAnsi="Arial" w:cs="Arial"/>
          <w:color w:val="FF0000"/>
        </w:rPr>
      </w:pPr>
      <w:r w:rsidRPr="00995B40">
        <w:rPr>
          <w:rFonts w:ascii="Arial" w:hAnsi="Arial" w:cs="Arial"/>
        </w:rPr>
        <w:t>de forma gratuita, por prazo indeterminado, para uso com ou sem fins lucrativos, a partir desta data, que o projeto</w:t>
      </w:r>
      <w:r>
        <w:rPr>
          <w:rFonts w:ascii="Arial" w:hAnsi="Arial" w:cs="Arial"/>
        </w:rPr>
        <w:t>.................................................................</w:t>
      </w:r>
      <w:r w:rsidRPr="00995B40">
        <w:rPr>
          <w:rFonts w:ascii="Arial" w:hAnsi="Arial" w:cs="Arial"/>
        </w:rPr>
        <w:t xml:space="preserve"> 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Pr="00995B40">
        <w:rPr>
          <w:rFonts w:ascii="Arial" w:hAnsi="Arial" w:cs="Arial"/>
        </w:rPr>
        <w:t>......................................... do pesquisador .........................................................</w:t>
      </w:r>
      <w:r>
        <w:rPr>
          <w:rFonts w:ascii="Arial" w:hAnsi="Arial" w:cs="Arial"/>
        </w:rPr>
        <w:t>.............</w:t>
      </w:r>
      <w:r w:rsidRPr="00995B40">
        <w:rPr>
          <w:rFonts w:ascii="Arial" w:hAnsi="Arial" w:cs="Arial"/>
        </w:rPr>
        <w:t xml:space="preserve">..........., cuja pesquisa está vinculada à </w:t>
      </w:r>
      <w:r>
        <w:rPr>
          <w:rFonts w:ascii="Arial" w:hAnsi="Arial" w:cs="Arial"/>
        </w:rPr>
        <w:t xml:space="preserve">(nome da instituição) </w:t>
      </w:r>
      <w:r w:rsidRPr="00995B40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..............</w:t>
      </w:r>
      <w:r w:rsidRPr="00995B40">
        <w:rPr>
          <w:rFonts w:ascii="Arial" w:hAnsi="Arial" w:cs="Arial"/>
        </w:rPr>
        <w:t>.............................., com sede  na cidade de ........................................................., faça uso da(s) minha(s) imagem(</w:t>
      </w:r>
      <w:proofErr w:type="spellStart"/>
      <w:r w:rsidRPr="00995B40">
        <w:rPr>
          <w:rFonts w:ascii="Arial" w:hAnsi="Arial" w:cs="Arial"/>
        </w:rPr>
        <w:t>ns</w:t>
      </w:r>
      <w:proofErr w:type="spellEnd"/>
      <w:r w:rsidRPr="00995B40">
        <w:rPr>
          <w:rFonts w:ascii="Arial" w:hAnsi="Arial" w:cs="Arial"/>
        </w:rPr>
        <w:t xml:space="preserve">), seja(m) ela(s) fotográfica(s), em vídeo(s) e/ou quaisquer outra(s) forma(s) </w:t>
      </w:r>
      <w:r w:rsidRPr="00C57C48">
        <w:rPr>
          <w:rFonts w:ascii="Arial" w:hAnsi="Arial" w:cs="Arial"/>
        </w:rPr>
        <w:t>de mídia, podendo vincular inclusive o meu nome acima nominado, em divulgações jornalísticas ou publicitárias, produções fotográficas, audiovisuais e de gravações de imagens, em materiais impressos, publicações internas e/ou externas, palestras e/ou materiais EAD, programas televisivos, nas redes sociais e/ou outros dessa natureza, sem fins lucrativos, permitindo igualmente a disponibilização deste material em DVD ou outra forma de mídia em acervos de biblioteca, periódicos, entre outros.</w:t>
      </w:r>
      <w:r w:rsidRPr="004E755F">
        <w:rPr>
          <w:rFonts w:ascii="Arial" w:hAnsi="Arial" w:cs="Arial"/>
          <w:color w:val="FF0000"/>
        </w:rPr>
        <w:t xml:space="preserve"> </w:t>
      </w:r>
    </w:p>
    <w:p w:rsidR="00510302" w:rsidRDefault="00510302" w:rsidP="00510302">
      <w:pPr>
        <w:spacing w:after="240"/>
        <w:ind w:firstLine="708"/>
        <w:jc w:val="both"/>
        <w:rPr>
          <w:rFonts w:ascii="Arial" w:hAnsi="Arial" w:cs="Arial"/>
        </w:rPr>
      </w:pPr>
      <w:r w:rsidRPr="007E6BF4">
        <w:rPr>
          <w:rFonts w:ascii="Arial" w:hAnsi="Arial" w:cs="Arial"/>
        </w:rPr>
        <w:t>Declaro estar ciente que a utilização do uso de minha(s) imagem(</w:t>
      </w:r>
      <w:proofErr w:type="spellStart"/>
      <w:r w:rsidRPr="007E6BF4">
        <w:rPr>
          <w:rFonts w:ascii="Arial" w:hAnsi="Arial" w:cs="Arial"/>
        </w:rPr>
        <w:t>ns</w:t>
      </w:r>
      <w:proofErr w:type="spellEnd"/>
      <w:r w:rsidRPr="007E6BF4">
        <w:rPr>
          <w:rFonts w:ascii="Arial" w:hAnsi="Arial" w:cs="Arial"/>
        </w:rPr>
        <w:t>)/nome na(s) referida(s) mídia(s) e/ou divulgação(</w:t>
      </w:r>
      <w:proofErr w:type="spellStart"/>
      <w:r w:rsidRPr="007E6BF4">
        <w:rPr>
          <w:rFonts w:ascii="Arial" w:hAnsi="Arial" w:cs="Arial"/>
        </w:rPr>
        <w:t>ões</w:t>
      </w:r>
      <w:proofErr w:type="spellEnd"/>
      <w:r w:rsidRPr="007E6BF4">
        <w:rPr>
          <w:rFonts w:ascii="Arial" w:hAnsi="Arial" w:cs="Arial"/>
        </w:rPr>
        <w:t>) está(</w:t>
      </w:r>
      <w:proofErr w:type="spellStart"/>
      <w:r w:rsidRPr="007E6BF4">
        <w:rPr>
          <w:rFonts w:ascii="Arial" w:hAnsi="Arial" w:cs="Arial"/>
        </w:rPr>
        <w:t>ão</w:t>
      </w:r>
      <w:proofErr w:type="spellEnd"/>
      <w:r w:rsidRPr="007E6BF4">
        <w:rPr>
          <w:rFonts w:ascii="Arial" w:hAnsi="Arial" w:cs="Arial"/>
        </w:rPr>
        <w:t xml:space="preserve">) de acordo com meu interesse e responsabilidade, assinando </w:t>
      </w:r>
      <w:proofErr w:type="spellStart"/>
      <w:r w:rsidRPr="007E6BF4">
        <w:rPr>
          <w:rFonts w:ascii="Arial" w:hAnsi="Arial" w:cs="Arial"/>
        </w:rPr>
        <w:t>esta</w:t>
      </w:r>
      <w:proofErr w:type="spellEnd"/>
      <w:r w:rsidRPr="007E6BF4">
        <w:rPr>
          <w:rFonts w:ascii="Arial" w:hAnsi="Arial" w:cs="Arial"/>
        </w:rPr>
        <w:t xml:space="preserve"> na presença de duas testemunhas.</w:t>
      </w:r>
    </w:p>
    <w:p w:rsidR="00510302" w:rsidRPr="007E6BF4" w:rsidRDefault="00510302" w:rsidP="005103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....................................., ..............</w:t>
      </w:r>
      <w:r w:rsidRPr="007E6BF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............................. </w:t>
      </w:r>
      <w:r w:rsidRPr="007E6BF4">
        <w:rPr>
          <w:rFonts w:ascii="Arial" w:hAnsi="Arial" w:cs="Arial"/>
        </w:rPr>
        <w:t>de 20</w:t>
      </w:r>
      <w:r>
        <w:rPr>
          <w:rFonts w:ascii="Arial" w:hAnsi="Arial" w:cs="Arial"/>
        </w:rPr>
        <w:t xml:space="preserve"> .............</w:t>
      </w:r>
    </w:p>
    <w:p w:rsidR="00510302" w:rsidRPr="00510302" w:rsidRDefault="00510302" w:rsidP="00510302">
      <w:pPr>
        <w:jc w:val="both"/>
        <w:rPr>
          <w:rFonts w:ascii="Arial" w:hAnsi="Arial" w:cs="Arial"/>
          <w:sz w:val="18"/>
        </w:rPr>
      </w:pPr>
      <w:r w:rsidRPr="00610190">
        <w:rPr>
          <w:rFonts w:ascii="Arial" w:hAnsi="Arial" w:cs="Arial"/>
          <w:sz w:val="18"/>
        </w:rPr>
        <w:t xml:space="preserve">                    </w:t>
      </w:r>
      <w:r>
        <w:rPr>
          <w:rFonts w:ascii="Arial" w:hAnsi="Arial" w:cs="Arial"/>
          <w:sz w:val="18"/>
        </w:rPr>
        <w:t xml:space="preserve">              </w:t>
      </w:r>
      <w:r w:rsidRPr="00610190">
        <w:rPr>
          <w:rFonts w:ascii="Arial" w:hAnsi="Arial" w:cs="Arial"/>
          <w:sz w:val="18"/>
        </w:rPr>
        <w:t xml:space="preserve">  (</w:t>
      </w:r>
      <w:proofErr w:type="gramStart"/>
      <w:r w:rsidRPr="00610190">
        <w:rPr>
          <w:rFonts w:ascii="Arial" w:hAnsi="Arial" w:cs="Arial"/>
          <w:sz w:val="18"/>
        </w:rPr>
        <w:t xml:space="preserve">cidade)   </w:t>
      </w:r>
      <w:proofErr w:type="gramEnd"/>
      <w:r w:rsidRPr="00610190">
        <w:rPr>
          <w:rFonts w:ascii="Arial" w:hAnsi="Arial" w:cs="Arial"/>
          <w:sz w:val="18"/>
        </w:rPr>
        <w:t xml:space="preserve">                 (dia)               </w:t>
      </w:r>
      <w:r>
        <w:rPr>
          <w:rFonts w:ascii="Arial" w:hAnsi="Arial" w:cs="Arial"/>
          <w:sz w:val="18"/>
        </w:rPr>
        <w:t xml:space="preserve">        </w:t>
      </w:r>
      <w:r w:rsidRPr="00610190">
        <w:rPr>
          <w:rFonts w:ascii="Arial" w:hAnsi="Arial" w:cs="Arial"/>
          <w:sz w:val="18"/>
        </w:rPr>
        <w:t xml:space="preserve"> (mês)                          </w:t>
      </w:r>
      <w:r>
        <w:rPr>
          <w:rFonts w:ascii="Arial" w:hAnsi="Arial" w:cs="Arial"/>
          <w:sz w:val="18"/>
        </w:rPr>
        <w:t xml:space="preserve">      </w:t>
      </w:r>
      <w:r w:rsidRPr="00610190">
        <w:rPr>
          <w:rFonts w:ascii="Arial" w:hAnsi="Arial" w:cs="Arial"/>
          <w:sz w:val="18"/>
        </w:rPr>
        <w:t>(ano)</w:t>
      </w:r>
    </w:p>
    <w:p w:rsidR="00510302" w:rsidRDefault="00510302" w:rsidP="00510302">
      <w:pPr>
        <w:jc w:val="center"/>
        <w:rPr>
          <w:rFonts w:ascii="Arial" w:hAnsi="Arial" w:cs="Arial"/>
        </w:rPr>
      </w:pPr>
      <w:r w:rsidRPr="007E6BF4">
        <w:rPr>
          <w:rFonts w:ascii="Arial" w:hAnsi="Arial" w:cs="Arial"/>
        </w:rPr>
        <w:t>__________________________________</w:t>
      </w:r>
    </w:p>
    <w:p w:rsidR="00510302" w:rsidRDefault="00510302" w:rsidP="00510302">
      <w:pPr>
        <w:jc w:val="center"/>
        <w:rPr>
          <w:rFonts w:ascii="Arial" w:hAnsi="Arial" w:cs="Arial"/>
        </w:rPr>
      </w:pPr>
      <w:r w:rsidRPr="007E6BF4">
        <w:rPr>
          <w:rFonts w:ascii="Arial" w:hAnsi="Arial" w:cs="Arial"/>
        </w:rPr>
        <w:t>Assinatura</w:t>
      </w:r>
    </w:p>
    <w:p w:rsidR="00510302" w:rsidRDefault="00510302" w:rsidP="00510302">
      <w:pPr>
        <w:jc w:val="center"/>
        <w:rPr>
          <w:rFonts w:ascii="Arial" w:hAnsi="Arial" w:cs="Arial"/>
        </w:rPr>
      </w:pPr>
      <w:bookmarkStart w:id="0" w:name="_GoBack"/>
      <w:bookmarkEnd w:id="0"/>
    </w:p>
    <w:p w:rsidR="00510302" w:rsidRPr="007E6BF4" w:rsidRDefault="00510302" w:rsidP="00510302">
      <w:pPr>
        <w:jc w:val="both"/>
        <w:rPr>
          <w:rFonts w:ascii="Arial" w:hAnsi="Arial" w:cs="Arial"/>
        </w:rPr>
      </w:pPr>
      <w:r w:rsidRPr="007E6BF4">
        <w:rPr>
          <w:rFonts w:ascii="Arial" w:hAnsi="Arial" w:cs="Arial"/>
        </w:rPr>
        <w:t>Testemunhas:</w:t>
      </w:r>
    </w:p>
    <w:p w:rsidR="00510302" w:rsidRPr="007E6BF4" w:rsidRDefault="00510302" w:rsidP="00510302">
      <w:pPr>
        <w:rPr>
          <w:rFonts w:ascii="Arial" w:hAnsi="Arial" w:cs="Arial"/>
        </w:rPr>
      </w:pPr>
      <w:r w:rsidRPr="007E6BF4">
        <w:rPr>
          <w:rFonts w:ascii="Arial" w:hAnsi="Arial" w:cs="Arial"/>
        </w:rPr>
        <w:t>_______________________</w:t>
      </w:r>
      <w:r w:rsidRPr="007E6BF4">
        <w:rPr>
          <w:rFonts w:ascii="Arial" w:hAnsi="Arial" w:cs="Arial"/>
        </w:rPr>
        <w:tab/>
      </w:r>
      <w:r w:rsidRPr="007E6BF4">
        <w:rPr>
          <w:rFonts w:ascii="Arial" w:hAnsi="Arial" w:cs="Arial"/>
        </w:rPr>
        <w:tab/>
      </w:r>
      <w:r w:rsidRPr="007E6BF4">
        <w:rPr>
          <w:rFonts w:ascii="Arial" w:hAnsi="Arial" w:cs="Arial"/>
        </w:rPr>
        <w:tab/>
        <w:t xml:space="preserve"> _______________________</w:t>
      </w:r>
    </w:p>
    <w:p w:rsidR="00510302" w:rsidRPr="007E6BF4" w:rsidRDefault="00510302" w:rsidP="00510302">
      <w:pPr>
        <w:rPr>
          <w:rFonts w:ascii="Arial" w:hAnsi="Arial" w:cs="Arial"/>
        </w:rPr>
      </w:pPr>
      <w:r w:rsidRPr="007E6BF4">
        <w:rPr>
          <w:rFonts w:ascii="Arial" w:hAnsi="Arial" w:cs="Arial"/>
        </w:rPr>
        <w:t>Nome:</w:t>
      </w:r>
      <w:r w:rsidRPr="007E6BF4">
        <w:rPr>
          <w:rFonts w:ascii="Arial" w:hAnsi="Arial" w:cs="Arial"/>
        </w:rPr>
        <w:tab/>
      </w:r>
      <w:r w:rsidRPr="007E6BF4">
        <w:rPr>
          <w:rFonts w:ascii="Arial" w:hAnsi="Arial" w:cs="Arial"/>
        </w:rPr>
        <w:tab/>
      </w:r>
      <w:r w:rsidRPr="007E6BF4">
        <w:rPr>
          <w:rFonts w:ascii="Arial" w:hAnsi="Arial" w:cs="Arial"/>
        </w:rPr>
        <w:tab/>
      </w:r>
      <w:r w:rsidRPr="007E6BF4">
        <w:rPr>
          <w:rFonts w:ascii="Arial" w:hAnsi="Arial" w:cs="Arial"/>
        </w:rPr>
        <w:tab/>
      </w:r>
      <w:r w:rsidRPr="007E6BF4">
        <w:rPr>
          <w:rFonts w:ascii="Arial" w:hAnsi="Arial" w:cs="Arial"/>
        </w:rPr>
        <w:tab/>
      </w:r>
      <w:r w:rsidRPr="007E6BF4">
        <w:rPr>
          <w:rFonts w:ascii="Arial" w:hAnsi="Arial" w:cs="Arial"/>
        </w:rPr>
        <w:tab/>
        <w:t xml:space="preserve"> Nome:</w:t>
      </w:r>
    </w:p>
    <w:p w:rsidR="00510302" w:rsidRPr="007E6BF4" w:rsidRDefault="00510302" w:rsidP="00510302">
      <w:pPr>
        <w:rPr>
          <w:rFonts w:ascii="Arial" w:hAnsi="Arial" w:cs="Arial"/>
        </w:rPr>
      </w:pPr>
      <w:r w:rsidRPr="007E6BF4">
        <w:rPr>
          <w:rFonts w:ascii="Arial" w:hAnsi="Arial" w:cs="Arial"/>
        </w:rPr>
        <w:t>CPF:</w:t>
      </w:r>
      <w:r w:rsidRPr="007E6BF4">
        <w:rPr>
          <w:rFonts w:ascii="Arial" w:hAnsi="Arial" w:cs="Arial"/>
        </w:rPr>
        <w:tab/>
      </w:r>
      <w:r w:rsidRPr="007E6BF4">
        <w:rPr>
          <w:rFonts w:ascii="Arial" w:hAnsi="Arial" w:cs="Arial"/>
        </w:rPr>
        <w:tab/>
      </w:r>
      <w:r w:rsidRPr="007E6BF4">
        <w:rPr>
          <w:rFonts w:ascii="Arial" w:hAnsi="Arial" w:cs="Arial"/>
        </w:rPr>
        <w:tab/>
      </w:r>
      <w:r w:rsidRPr="007E6BF4">
        <w:rPr>
          <w:rFonts w:ascii="Arial" w:hAnsi="Arial" w:cs="Arial"/>
        </w:rPr>
        <w:tab/>
      </w:r>
      <w:r w:rsidRPr="007E6BF4">
        <w:rPr>
          <w:rFonts w:ascii="Arial" w:hAnsi="Arial" w:cs="Arial"/>
        </w:rPr>
        <w:tab/>
      </w:r>
      <w:r w:rsidRPr="007E6BF4">
        <w:rPr>
          <w:rFonts w:ascii="Arial" w:hAnsi="Arial" w:cs="Arial"/>
        </w:rPr>
        <w:tab/>
        <w:t xml:space="preserve"> CPF:</w:t>
      </w:r>
    </w:p>
    <w:p w:rsidR="008A4C69" w:rsidRPr="00726A5A" w:rsidRDefault="008A4C69" w:rsidP="006A3208"/>
    <w:sectPr w:rsidR="008A4C69" w:rsidRPr="00726A5A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0FE" w:rsidRDefault="003E70FE" w:rsidP="006B6404">
      <w:pPr>
        <w:spacing w:after="0" w:line="240" w:lineRule="auto"/>
      </w:pPr>
      <w:r>
        <w:separator/>
      </w:r>
    </w:p>
  </w:endnote>
  <w:endnote w:type="continuationSeparator" w:id="0">
    <w:p w:rsidR="003E70FE" w:rsidRDefault="003E70FE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CE67E4" w:rsidP="00021311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0FE" w:rsidRDefault="003E70FE" w:rsidP="006B6404">
      <w:pPr>
        <w:spacing w:after="0" w:line="240" w:lineRule="auto"/>
      </w:pPr>
      <w:r>
        <w:separator/>
      </w:r>
    </w:p>
  </w:footnote>
  <w:footnote w:type="continuationSeparator" w:id="0">
    <w:p w:rsidR="003E70FE" w:rsidRDefault="003E70FE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011E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-145415</wp:posOffset>
          </wp:positionH>
          <wp:positionV relativeFrom="paragraph">
            <wp:posOffset>-626745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C4067"/>
    <w:rsid w:val="001158BE"/>
    <w:rsid w:val="00150017"/>
    <w:rsid w:val="001D1A6D"/>
    <w:rsid w:val="003E70FE"/>
    <w:rsid w:val="00404193"/>
    <w:rsid w:val="00510302"/>
    <w:rsid w:val="0065742C"/>
    <w:rsid w:val="006A3208"/>
    <w:rsid w:val="006B6404"/>
    <w:rsid w:val="00726A5A"/>
    <w:rsid w:val="008A4C69"/>
    <w:rsid w:val="00AD2C54"/>
    <w:rsid w:val="00B92EF3"/>
    <w:rsid w:val="00C409FD"/>
    <w:rsid w:val="00CE67E4"/>
    <w:rsid w:val="00D66FB7"/>
    <w:rsid w:val="00E9604D"/>
    <w:rsid w:val="00F3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43543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1030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1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89E5-2704-4F13-AD17-9352CB7D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Tauana Da Silva Coelho</cp:lastModifiedBy>
  <cp:revision>2</cp:revision>
  <cp:lastPrinted>2019-11-19T14:26:00Z</cp:lastPrinted>
  <dcterms:created xsi:type="dcterms:W3CDTF">2022-02-14T14:00:00Z</dcterms:created>
  <dcterms:modified xsi:type="dcterms:W3CDTF">2022-02-14T14:00:00Z</dcterms:modified>
</cp:coreProperties>
</file>